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685E5" w14:textId="25D92E78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26DB5525" w14:textId="77777777" w:rsidR="00DC22AB" w:rsidRPr="00B8310A" w:rsidRDefault="00846779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75E33B3" w14:textId="406D5B06" w:rsidR="00DC22AB" w:rsidRPr="00B8310A" w:rsidRDefault="00846779">
      <w:pPr>
        <w:autoSpaceDE w:val="0"/>
        <w:autoSpaceDN w:val="0"/>
        <w:spacing w:before="670" w:after="0" w:line="230" w:lineRule="auto"/>
        <w:ind w:left="21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вской области</w:t>
      </w:r>
    </w:p>
    <w:p w14:paraId="03F229E8" w14:textId="2C116153" w:rsidR="00DC22AB" w:rsidRPr="00B8310A" w:rsidRDefault="00846779">
      <w:pPr>
        <w:autoSpaceDE w:val="0"/>
        <w:autoSpaceDN w:val="0"/>
        <w:spacing w:before="670" w:after="0" w:line="230" w:lineRule="auto"/>
        <w:ind w:right="445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 УМР</w:t>
      </w:r>
    </w:p>
    <w:p w14:paraId="7C3E4E84" w14:textId="3831B218" w:rsidR="00DC22AB" w:rsidRPr="00B8310A" w:rsidRDefault="00846779">
      <w:pPr>
        <w:autoSpaceDE w:val="0"/>
        <w:autoSpaceDN w:val="0"/>
        <w:spacing w:before="670" w:after="0" w:line="230" w:lineRule="auto"/>
        <w:ind w:left="147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Климатинская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14:paraId="7D5728B8" w14:textId="77777777" w:rsidR="00DC22AB" w:rsidRPr="00B8310A" w:rsidRDefault="00846779">
      <w:pPr>
        <w:autoSpaceDE w:val="0"/>
        <w:autoSpaceDN w:val="0"/>
        <w:spacing w:before="1436" w:after="0" w:line="230" w:lineRule="auto"/>
        <w:ind w:right="2014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14:paraId="13C203F9" w14:textId="77777777" w:rsidR="00DC22AB" w:rsidRPr="00B8310A" w:rsidRDefault="00846779">
      <w:pPr>
        <w:autoSpaceDE w:val="0"/>
        <w:autoSpaceDN w:val="0"/>
        <w:spacing w:after="0" w:line="230" w:lineRule="auto"/>
        <w:ind w:right="2374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</w:p>
    <w:p w14:paraId="151F14F1" w14:textId="0F969D97" w:rsidR="00DC22AB" w:rsidRPr="00B8310A" w:rsidRDefault="00846779">
      <w:pPr>
        <w:autoSpaceDE w:val="0"/>
        <w:autoSpaceDN w:val="0"/>
        <w:spacing w:before="182" w:after="0" w:line="230" w:lineRule="auto"/>
        <w:ind w:right="55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____________Шестакова Н.В.</w:t>
      </w:r>
    </w:p>
    <w:p w14:paraId="64731ED7" w14:textId="51018B5D" w:rsidR="00DC22AB" w:rsidRPr="00B8310A" w:rsidRDefault="00846779">
      <w:pPr>
        <w:autoSpaceDE w:val="0"/>
        <w:autoSpaceDN w:val="0"/>
        <w:spacing w:before="182" w:after="0" w:line="230" w:lineRule="auto"/>
        <w:ind w:right="229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14:paraId="2F730E46" w14:textId="53F02E7C" w:rsidR="00DC22AB" w:rsidRPr="00B8310A" w:rsidRDefault="00846779" w:rsidP="00846779">
      <w:pPr>
        <w:autoSpaceDE w:val="0"/>
        <w:autoSpaceDN w:val="0"/>
        <w:spacing w:before="182" w:after="0" w:line="230" w:lineRule="auto"/>
        <w:ind w:right="1692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                                                                    от </w:t>
      </w:r>
    </w:p>
    <w:p w14:paraId="6BF76A0B" w14:textId="77777777" w:rsidR="00DC22AB" w:rsidRPr="00B8310A" w:rsidRDefault="00846779">
      <w:pPr>
        <w:autoSpaceDE w:val="0"/>
        <w:autoSpaceDN w:val="0"/>
        <w:spacing w:before="1038" w:after="0" w:line="230" w:lineRule="auto"/>
        <w:ind w:right="3650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0DAC274D" w14:textId="1D62FC79" w:rsidR="00DC22AB" w:rsidRPr="00B8310A" w:rsidRDefault="00846779">
      <w:pPr>
        <w:autoSpaceDE w:val="0"/>
        <w:autoSpaceDN w:val="0"/>
        <w:spacing w:before="70" w:after="0" w:line="230" w:lineRule="auto"/>
        <w:ind w:right="4422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4265551</w:t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14:paraId="206C7FD4" w14:textId="77777777" w:rsidR="00DC22AB" w:rsidRPr="00B8310A" w:rsidRDefault="00846779">
      <w:pPr>
        <w:autoSpaceDE w:val="0"/>
        <w:autoSpaceDN w:val="0"/>
        <w:spacing w:before="166" w:after="0" w:line="230" w:lineRule="auto"/>
        <w:ind w:right="4022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7D70AD19" w14:textId="77777777" w:rsidR="00DC22AB" w:rsidRPr="00B8310A" w:rsidRDefault="00846779">
      <w:pPr>
        <w:autoSpaceDE w:val="0"/>
        <w:autoSpaceDN w:val="0"/>
        <w:spacing w:before="70" w:after="0" w:line="230" w:lineRule="auto"/>
        <w:ind w:right="3450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14:paraId="66AD840D" w14:textId="77777777" w:rsidR="00DC22AB" w:rsidRPr="00B8310A" w:rsidRDefault="00846779">
      <w:pPr>
        <w:autoSpaceDE w:val="0"/>
        <w:autoSpaceDN w:val="0"/>
        <w:spacing w:before="670" w:after="0" w:line="230" w:lineRule="auto"/>
        <w:ind w:left="2346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14:paraId="29AFDD30" w14:textId="77777777" w:rsidR="00DC22AB" w:rsidRPr="00B8310A" w:rsidRDefault="00846779">
      <w:pPr>
        <w:autoSpaceDE w:val="0"/>
        <w:autoSpaceDN w:val="0"/>
        <w:spacing w:before="70" w:after="0" w:line="230" w:lineRule="auto"/>
        <w:ind w:right="3620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5AC53495" w14:textId="08CF4526" w:rsidR="00DC22AB" w:rsidRPr="00B8310A" w:rsidRDefault="00846779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витель: Коршунова Татьяна Олегов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</w:t>
      </w:r>
    </w:p>
    <w:p w14:paraId="5A7F102B" w14:textId="77777777" w:rsidR="00DC22AB" w:rsidRPr="00B8310A" w:rsidRDefault="00846779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учитель изобразительного искусства</w:t>
      </w:r>
    </w:p>
    <w:p w14:paraId="579C2BDE" w14:textId="389D318A" w:rsidR="00DC22AB" w:rsidRPr="00B8310A" w:rsidRDefault="00846779">
      <w:pPr>
        <w:autoSpaceDE w:val="0"/>
        <w:autoSpaceDN w:val="0"/>
        <w:spacing w:before="2830" w:after="0" w:line="230" w:lineRule="auto"/>
        <w:ind w:right="414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Климатин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14:paraId="1D4BD338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870" w:bottom="296" w:left="1440" w:header="720" w:footer="720" w:gutter="0"/>
          <w:cols w:space="720" w:equalWidth="0">
            <w:col w:w="9590" w:space="0"/>
          </w:cols>
          <w:docGrid w:linePitch="360"/>
        </w:sectPr>
      </w:pPr>
    </w:p>
    <w:p w14:paraId="7E38914F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14:paraId="5B2B71D8" w14:textId="77777777" w:rsidR="00DC22AB" w:rsidRPr="00B8310A" w:rsidRDefault="00846779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14:paraId="2CBB514C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14:paraId="292AA4AE" w14:textId="77777777" w:rsidR="00DC22AB" w:rsidRPr="00B8310A" w:rsidRDefault="00846779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венный и нравственный мировой опыт.</w:t>
      </w:r>
    </w:p>
    <w:p w14:paraId="63FC7968" w14:textId="77777777" w:rsidR="00DC22AB" w:rsidRPr="00B8310A" w:rsidRDefault="00846779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67CA6E95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ства и эстетическое наблюдение окружающего мира.</w:t>
      </w:r>
    </w:p>
    <w:p w14:paraId="5C01483B" w14:textId="77777777" w:rsidR="00DC22AB" w:rsidRPr="00B8310A" w:rsidRDefault="00846779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83CF42C" w14:textId="77777777" w:rsidR="00DC22AB" w:rsidRPr="00B8310A" w:rsidRDefault="0084677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57015AD" w14:textId="77777777" w:rsidR="00DC22AB" w:rsidRPr="00B8310A" w:rsidRDefault="0084677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ориентирована на психолого-возрастные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07FC5196" w14:textId="77777777" w:rsidR="00DC22AB" w:rsidRPr="00B8310A" w:rsidRDefault="0084677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кроме личностных и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75D2A2C2" w14:textId="77777777" w:rsidR="00DC22AB" w:rsidRPr="00B8310A" w:rsidRDefault="00846779">
      <w:pPr>
        <w:autoSpaceDE w:val="0"/>
        <w:autoSpaceDN w:val="0"/>
        <w:spacing w:before="72" w:after="0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ая предусмотрена тематическим планом и может иметь разные формы организации.</w:t>
      </w:r>
    </w:p>
    <w:p w14:paraId="2CBAE051" w14:textId="77777777" w:rsidR="00DC22AB" w:rsidRPr="00B8310A" w:rsidRDefault="0084677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ую, так и художественно-творческую деятельность, а также презентацию результата.</w:t>
      </w:r>
    </w:p>
    <w:p w14:paraId="183C5660" w14:textId="77777777" w:rsidR="00DC22AB" w:rsidRPr="00B8310A" w:rsidRDefault="0084677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5DCA5745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Большое значение имеет связь с внеурочной деятельностью, актив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ная социокультурная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14:paraId="3682ED53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D75B46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7BD56943" w14:textId="77777777" w:rsidR="00DC22AB" w:rsidRPr="00B8310A" w:rsidRDefault="00846779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ры, посещают художественные музеи.</w:t>
      </w:r>
    </w:p>
    <w:p w14:paraId="45343191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14:paraId="7E5E55D3" w14:textId="77777777" w:rsidR="00DC22AB" w:rsidRPr="00B8310A" w:rsidRDefault="0084677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ативно-прикладного искусства, изображения в зрелищных и экранных искусствах (вариативно).</w:t>
      </w:r>
    </w:p>
    <w:p w14:paraId="040F6ACE" w14:textId="77777777" w:rsidR="00DC22AB" w:rsidRPr="00B8310A" w:rsidRDefault="0084677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личного художественного творчества, в практической работе с разнообразными художественными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14:paraId="5E810AB8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освоение художественной культуры как формы выражения в пространственных фор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мах духовных ценностей, формирование представлений о месте и значении художественной деятельности в жизни общества;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 обучающихся навыков эстетического видения и преобразования мира;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формирование пространственного мышления и аналитическ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их визуальных способностей;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ассоциативного мышления и творческого воображения;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ание активного отношения к традициям художественной культуры как смысловой, эстетической и личностно значимой ценности.</w:t>
      </w:r>
    </w:p>
    <w:p w14:paraId="1785234A" w14:textId="77777777" w:rsidR="00DC22AB" w:rsidRPr="00B8310A" w:rsidRDefault="00846779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ся 1 час в неделю, общий объем составляет 34 часа.</w:t>
      </w:r>
    </w:p>
    <w:p w14:paraId="69A79DAE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5E590735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187664C8" w14:textId="77777777" w:rsidR="00DC22AB" w:rsidRPr="00B8310A" w:rsidRDefault="00846779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14:paraId="11050F0C" w14:textId="77777777" w:rsidR="00DC22AB" w:rsidRPr="00B8310A" w:rsidRDefault="00846779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14:paraId="0A1EF04B" w14:textId="77777777" w:rsidR="00DC22AB" w:rsidRPr="00B8310A" w:rsidRDefault="0084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и предметная среда жизни людей.</w:t>
      </w:r>
    </w:p>
    <w:p w14:paraId="5FF511CF" w14:textId="77777777" w:rsidR="00DC22AB" w:rsidRPr="00B8310A" w:rsidRDefault="00846779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14:paraId="57B9249D" w14:textId="77777777" w:rsidR="00DC22AB" w:rsidRPr="00B8310A" w:rsidRDefault="0084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14:paraId="74BE82E2" w14:textId="77777777" w:rsidR="00DC22AB" w:rsidRPr="00B8310A" w:rsidRDefault="0084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Связь народного искусства с природой, бытом,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трудом, верованиями и эпосом.</w:t>
      </w:r>
    </w:p>
    <w:p w14:paraId="4BB00EDD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C370A61" w14:textId="77777777" w:rsidR="00DC22AB" w:rsidRPr="00B8310A" w:rsidRDefault="0084677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14:paraId="2695F9C4" w14:textId="77777777" w:rsidR="00DC22AB" w:rsidRPr="00B8310A" w:rsidRDefault="0084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прикладного искусства.</w:t>
      </w:r>
    </w:p>
    <w:p w14:paraId="629B9577" w14:textId="77777777" w:rsidR="00DC22AB" w:rsidRPr="00B8310A" w:rsidRDefault="0084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14:paraId="05C1D817" w14:textId="77777777" w:rsidR="00DC22AB" w:rsidRPr="00B8310A" w:rsidRDefault="00846779">
      <w:pPr>
        <w:autoSpaceDE w:val="0"/>
        <w:autoSpaceDN w:val="0"/>
        <w:spacing w:before="70"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14:paraId="788BA65F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ты и пользы —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14:paraId="207A774F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153FE1A7" w14:textId="77777777" w:rsidR="00DC22AB" w:rsidRPr="00B8310A" w:rsidRDefault="0084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ьного декора крестьянского дома.</w:t>
      </w:r>
    </w:p>
    <w:p w14:paraId="4EC06FE0" w14:textId="77777777" w:rsidR="00DC22AB" w:rsidRPr="00B8310A" w:rsidRDefault="0084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14:paraId="4790C4A8" w14:textId="77777777" w:rsidR="00DC22AB" w:rsidRPr="00B8310A" w:rsidRDefault="0084677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соотношения характера постройки, символики её декора и уклада жизни для каждого народа.</w:t>
      </w:r>
    </w:p>
    <w:p w14:paraId="17D54A88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6C9913A7" w14:textId="77777777" w:rsidR="00DC22AB" w:rsidRPr="00B8310A" w:rsidRDefault="00846779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Образн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ый строй народного праздничного костюма — женского и мужского.</w:t>
      </w:r>
    </w:p>
    <w:p w14:paraId="4793DC1D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0E70147D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ражение женских фигур и образов всадников в орнаментах вышивки. Особенности традиционных орнаментов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14:paraId="7CCEAB9D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с​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14:paraId="1F9AACAF" w14:textId="77777777" w:rsidR="00DC22AB" w:rsidRPr="00B8310A" w:rsidRDefault="0084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0BDF78CA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17298E3D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</w:t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художественные промыслы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30427E1F" w14:textId="77777777" w:rsidR="00DC22AB" w:rsidRPr="00B8310A" w:rsidRDefault="0084677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14:paraId="01ED3B70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050DF8CE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040EA466" w14:textId="77777777" w:rsidR="00DC22AB" w:rsidRPr="00B8310A" w:rsidRDefault="00846779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14:paraId="40C591F2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767CC4A2" w14:textId="77777777" w:rsidR="00DC22AB" w:rsidRPr="00B8310A" w:rsidRDefault="0084677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Традиционные древние образы в современных игрушках народных п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ромыслов. Особенности цветового строя, основные орнаментальные элементы росписи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14:paraId="2B907E5A" w14:textId="77777777" w:rsidR="00DC22AB" w:rsidRPr="00B8310A" w:rsidRDefault="0084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14:paraId="614C1424" w14:textId="77777777" w:rsidR="00DC22AB" w:rsidRPr="00B8310A" w:rsidRDefault="0084677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Хохлома. Краткие сведения по истории хохломского промысла. Травный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узор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елий «золотой хохломы».</w:t>
      </w:r>
    </w:p>
    <w:p w14:paraId="3EAD93ED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2410C5B0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Сюжетные мотивы, основные приёмы и композиционные особе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нности городецкой росписи.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пятна и линии.</w:t>
      </w:r>
    </w:p>
    <w:p w14:paraId="327CBB91" w14:textId="77777777" w:rsidR="00DC22AB" w:rsidRPr="00B8310A" w:rsidRDefault="0084677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объёмности изображения.</w:t>
      </w:r>
    </w:p>
    <w:p w14:paraId="76348037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5727B650" w14:textId="77777777" w:rsidR="00DC22AB" w:rsidRPr="00B8310A" w:rsidRDefault="0084677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, Мстёра — росп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298A107A" w14:textId="77777777" w:rsidR="00DC22AB" w:rsidRPr="00B8310A" w:rsidRDefault="0084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регов в творчестве мастеров художественных промыслов.</w:t>
      </w:r>
    </w:p>
    <w:p w14:paraId="30A6E400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0D859903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ьтурного наследия России.</w:t>
      </w:r>
    </w:p>
    <w:p w14:paraId="594BC6BB" w14:textId="77777777" w:rsidR="00DC22AB" w:rsidRPr="00B8310A" w:rsidRDefault="00846779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14:paraId="4B13C814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Отражение в декоре мировоззрения эпохи, организации общества, традиций быта и ремесла,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уклада жизни людей.</w:t>
      </w:r>
    </w:p>
    <w:p w14:paraId="50EF806E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0F1EDBA6" w14:textId="77777777" w:rsidR="00DC22AB" w:rsidRPr="00B8310A" w:rsidRDefault="00846779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ения в обществе и характера деятельности в его костюме и его украшениях.</w:t>
      </w:r>
    </w:p>
    <w:p w14:paraId="2DDD210F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14:paraId="174A074E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ериалов и техник современного декоративно-прикладного искусства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Госуда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рственная символика и традиции геральдики.</w:t>
      </w:r>
    </w:p>
    <w:p w14:paraId="0E07006C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3DA7F4D8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6F68D27D" w14:textId="77777777" w:rsidR="00DC22AB" w:rsidRPr="00B8310A" w:rsidRDefault="0084677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14:paraId="23600551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14:paraId="35B8AA4D" w14:textId="77777777" w:rsidR="00DC22AB" w:rsidRPr="00B8310A" w:rsidRDefault="0084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ий.</w:t>
      </w:r>
    </w:p>
    <w:p w14:paraId="086A1675" w14:textId="77777777" w:rsidR="00DC22AB" w:rsidRPr="00B8310A" w:rsidRDefault="0084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14:paraId="68EC28BE" w14:textId="77777777" w:rsidR="00DC22AB" w:rsidRPr="00B8310A" w:rsidRDefault="008467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14:paraId="46E4019A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14:paraId="341E3F19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076766DF" w14:textId="77777777" w:rsidR="00DC22AB" w:rsidRPr="00B8310A" w:rsidRDefault="00846779">
      <w:pPr>
        <w:autoSpaceDE w:val="0"/>
        <w:autoSpaceDN w:val="0"/>
        <w:spacing w:after="0" w:line="262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14:paraId="24E222C0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125BD9E6" w14:textId="77777777" w:rsidR="00DC22AB" w:rsidRPr="00B8310A" w:rsidRDefault="008467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, прио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бщение обучающихся к российским традиционным духовным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14:paraId="68C2FE3B" w14:textId="77777777" w:rsidR="00DC22AB" w:rsidRPr="00B8310A" w:rsidRDefault="0084677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1BA007AF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</w:t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воспитание</w:t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изобразительном искусстве. Воспитание патриотизма в процессе освоения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65538DC7" w14:textId="77777777" w:rsidR="00DC22AB" w:rsidRPr="00B8310A" w:rsidRDefault="00846779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искусства воспитывает патриотизм не в декларативной форме, а в процессе собственной художественно-практической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172F6E4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42765C60" w14:textId="77777777" w:rsidR="00DC22AB" w:rsidRPr="00B8310A" w:rsidRDefault="00846779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рассматривается как особый язык, развивающий коммуникативные умения. В рамках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51C296A8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</w:t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ственное воспитание</w:t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14:paraId="311A8552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796FE8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0AC6FE50" w14:textId="77777777" w:rsidR="00DC22AB" w:rsidRPr="00B8310A" w:rsidRDefault="00846779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полн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оты проживаемой жизни.</w:t>
      </w:r>
    </w:p>
    <w:p w14:paraId="0F16ED2D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ское, высокое, низменное.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самому себе как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7D958DF8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</w:t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ьной деятельности</w:t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ьно окрашенный интерес к жизни. Навыки исследовательской деятельности развиваются в процессе учебных проектов на уроках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14:paraId="6D744CE4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Повышение уро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личной художественно-творческой работе.</w:t>
      </w:r>
    </w:p>
    <w:p w14:paraId="21B6B2F4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заданиям программы.</w:t>
      </w:r>
    </w:p>
    <w:p w14:paraId="78FBF24F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е воспитательное воздействие и влияет на формирование позитивных ценностных ориентаций и восприятие жизни школьниками.</w:t>
      </w:r>
    </w:p>
    <w:p w14:paraId="748BBF53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14:paraId="3037D27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68919D5B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354E9782" w14:textId="77777777" w:rsidR="00DC22AB" w:rsidRPr="00B8310A" w:rsidRDefault="00846779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14:paraId="23171BD6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и исследо</w:t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вательские действия: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дения искусства по видам и, соответственно, по назначению в жизни людей;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893B0C4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использовать различные методы, в том числе электронные технологии, для поиска и отбора информации 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а основе образовательных задач и заданных критериев;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произведениях искусства, в текстах, таблицах и схемах;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64F128BE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2. Ов</w:t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ладение универсальными коммуникативными действиями</w:t>
      </w:r>
      <w:proofErr w:type="gramStart"/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целями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 условиями общения, развивая способность к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 исследовательского опыта;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относиться к задачам, своей роли в достижении общего результата.</w:t>
      </w:r>
    </w:p>
    <w:p w14:paraId="12B4DD30" w14:textId="77777777" w:rsidR="00DC22AB" w:rsidRPr="00B8310A" w:rsidRDefault="008467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14:paraId="3F963DF3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01D36002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2516E034" w14:textId="77777777" w:rsidR="00DC22AB" w:rsidRPr="00B8310A" w:rsidRDefault="00846779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осознавать или самостоятельно формулировать цель и результат выполнения учебных задач, осозна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нно подчиняя поставленной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бных, познавательных, художественно-творческих задач;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79A3FC90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анируемыми результатами, осуществлять контроль своей деятельности в процессе достижения результата;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231D10B5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развивать способность управлят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ь собственными эмоциями, стремиться к пониманию эмоций других;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й деятельности со сверстниками, с педагогами и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14:paraId="2D16B4EA" w14:textId="77777777" w:rsidR="00DC22AB" w:rsidRPr="00B8310A" w:rsidRDefault="0084677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среде;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характеризов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ать коммуникативные, познавательные и культовые функции декоративн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о-пространственной среды;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распознавать и называть тех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орнаментальность, стилизацию 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зображения;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14:paraId="5B27419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0C0BE366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3F1F739B" w14:textId="77777777" w:rsidR="00DC22AB" w:rsidRPr="00B8310A" w:rsidRDefault="00846779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сетчатых, цент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рических;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овладеть практическими навыками стилизованного — орнаментального лаконичного изобра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знать особенности народного крестьянского искусства как целостного м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ира, в предметной среде которого выражено отношение человека к труду, к природе, к добру и злу, к жизни в целом;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емля);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нской жизни и памятник архитектуры;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мах глубинные духовные ценности;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том;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объяснять значение народных промыслов и традиций художественного ремесла в современной жизни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древние образы народного искусс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тва в произведениях современных народных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различать изделия народных художественных промыслов по материалу изготовления и техни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ке декора;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наментов, отдельные сюжеты, детали или общий вид изделий ряда отечественных художественных промыслов;</w:t>
      </w:r>
    </w:p>
    <w:p w14:paraId="34A2D9F3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14:paraId="6690148B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40710D76" w14:textId="77777777" w:rsidR="00DC22AB" w:rsidRPr="00B8310A" w:rsidRDefault="0084677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пыт творческого создания эмблемы или логотипа;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широком разнообразии современ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 праздников.</w:t>
      </w:r>
    </w:p>
    <w:p w14:paraId="4C1E3019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14:paraId="3D280CD1" w14:textId="77777777" w:rsidR="00DC22AB" w:rsidRPr="00B8310A" w:rsidRDefault="00DC22AB">
      <w:pPr>
        <w:autoSpaceDE w:val="0"/>
        <w:autoSpaceDN w:val="0"/>
        <w:spacing w:after="64" w:line="220" w:lineRule="exact"/>
        <w:rPr>
          <w:lang w:val="ru-RU"/>
        </w:rPr>
      </w:pPr>
    </w:p>
    <w:p w14:paraId="448090AE" w14:textId="77777777" w:rsidR="00DC22AB" w:rsidRPr="00B8310A" w:rsidRDefault="00846779">
      <w:pPr>
        <w:autoSpaceDE w:val="0"/>
        <w:autoSpaceDN w:val="0"/>
        <w:spacing w:after="258" w:line="233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:rsidRPr="00846779" w14:paraId="37C058A2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B4C7D" w14:textId="77777777" w:rsidR="00DC22AB" w:rsidRPr="00B8310A" w:rsidRDefault="00846779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B8310A">
              <w:rPr>
                <w:lang w:val="ru-RU"/>
              </w:rPr>
              <w:br/>
            </w:r>
            <w:proofErr w:type="gramStart"/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212C0" w14:textId="77777777" w:rsidR="00DC22AB" w:rsidRPr="00B8310A" w:rsidRDefault="008467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64A8F" w14:textId="77777777" w:rsidR="00DC22AB" w:rsidRPr="00B8310A" w:rsidRDefault="00846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71EA1" w14:textId="77777777" w:rsidR="00DC22AB" w:rsidRPr="00B8310A" w:rsidRDefault="008467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EAF53" w14:textId="77777777" w:rsidR="00DC22AB" w:rsidRPr="00B8310A" w:rsidRDefault="00846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8DCC4" w14:textId="77777777" w:rsidR="00DC22AB" w:rsidRPr="00B8310A" w:rsidRDefault="008467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A2E55" w14:textId="77777777" w:rsidR="00DC22AB" w:rsidRPr="00B8310A" w:rsidRDefault="00846779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</w:t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образовательные ресурсы</w:t>
            </w:r>
          </w:p>
        </w:tc>
      </w:tr>
      <w:tr w:rsidR="00DC22AB" w:rsidRPr="00846779" w14:paraId="3179B248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0BF3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65F5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C4B70" w14:textId="77777777" w:rsidR="00DC22AB" w:rsidRPr="00B8310A" w:rsidRDefault="0084677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BC96" w14:textId="77777777" w:rsidR="00DC22AB" w:rsidRPr="00B8310A" w:rsidRDefault="008467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A97A" w14:textId="77777777" w:rsidR="00DC22AB" w:rsidRPr="00B8310A" w:rsidRDefault="008467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EC6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A746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FDFF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0A1D" w14:textId="77777777" w:rsidR="00DC22AB" w:rsidRPr="00B8310A" w:rsidRDefault="00DC22AB">
            <w:pPr>
              <w:rPr>
                <w:lang w:val="ru-RU"/>
              </w:rPr>
            </w:pPr>
          </w:p>
        </w:tc>
      </w:tr>
      <w:tr w:rsidR="00DC22AB" w:rsidRPr="00846779" w14:paraId="74C0F7F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95364" w14:textId="77777777" w:rsidR="00DC22AB" w:rsidRPr="00B8310A" w:rsidRDefault="00846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C22AB" w14:paraId="136A9517" w14:textId="7777777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6D538" w14:textId="77777777" w:rsidR="00DC22AB" w:rsidRPr="00B8310A" w:rsidRDefault="00846779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E8840" w14:textId="77777777" w:rsidR="00DC22AB" w:rsidRPr="00B8310A" w:rsidRDefault="00846779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E0752" w14:textId="77777777" w:rsidR="00DC22AB" w:rsidRPr="00B8310A" w:rsidRDefault="0084677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BA93B" w14:textId="77777777" w:rsidR="00DC22AB" w:rsidRPr="00B8310A" w:rsidRDefault="0084677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83179" w14:textId="77777777" w:rsidR="00DC22AB" w:rsidRPr="00B8310A" w:rsidRDefault="0084677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EBE4F" w14:textId="77777777" w:rsidR="00DC22AB" w:rsidRPr="00B8310A" w:rsidRDefault="00846779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79DE4" w14:textId="77777777" w:rsidR="00DC22AB" w:rsidRPr="00B8310A" w:rsidRDefault="00846779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 в предметном мире и жилой среде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0E85B" w14:textId="77777777" w:rsidR="00DC22AB" w:rsidRDefault="00846779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EAB33" w14:textId="77777777" w:rsidR="00DC22AB" w:rsidRDefault="0084677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DC22AB" w:rsidRPr="00846779" w14:paraId="70773CB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64F25" w14:textId="77777777" w:rsidR="00DC22AB" w:rsidRPr="00B8310A" w:rsidRDefault="00846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DC22AB" w14:paraId="13FC43A1" w14:textId="77777777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0550D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BAC36" w14:textId="77777777" w:rsidR="00DC22AB" w:rsidRPr="00B8310A" w:rsidRDefault="00846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A8150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FB0E7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27BC4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CC9E" w14:textId="77777777" w:rsidR="00DC22AB" w:rsidRDefault="0084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09.09.2022 23.09.2022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AF00" w14:textId="77777777" w:rsidR="00DC22AB" w:rsidRPr="00B8310A" w:rsidRDefault="008467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вышивки;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росписи по дереву и др.;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видеть многообразно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варьирование трактовок.;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жизни; мать-земля;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птица;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конь;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солнце и др.).;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7887" w14:textId="77777777" w:rsidR="00DC22AB" w:rsidRDefault="008467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AB19B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DC22AB" w14:paraId="27ECAE64" w14:textId="77777777">
        <w:trPr>
          <w:trHeight w:hRule="exact" w:val="13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B336E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0E8CA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6174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A7157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AD40B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5A81B" w14:textId="77777777" w:rsidR="00DC22AB" w:rsidRDefault="0084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30.09.2022 14.10.2022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EBBE6" w14:textId="77777777" w:rsidR="00DC22AB" w:rsidRPr="00B8310A" w:rsidRDefault="0084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общее и различное в образном строе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жилища разных народов;;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B20D9" w14:textId="77777777" w:rsidR="00DC22AB" w:rsidRDefault="008467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81650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</w:t>
            </w:r>
          </w:p>
        </w:tc>
      </w:tr>
      <w:tr w:rsidR="00DC22AB" w14:paraId="3FE81020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AF610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EA571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DD3E4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6A4C5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C1CB1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58758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61B06" w14:textId="77777777" w:rsidR="00DC22AB" w:rsidRPr="00B8310A" w:rsidRDefault="00846779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7B049" w14:textId="77777777" w:rsidR="00DC22AB" w:rsidRDefault="008467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2CB25" w14:textId="77777777" w:rsidR="00DC22AB" w:rsidRDefault="00846779">
            <w:pPr>
              <w:autoSpaceDE w:val="0"/>
              <w:autoSpaceDN w:val="0"/>
              <w:spacing w:before="76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ttps://www.youtube.com/watch?v=WXlGf_y5Rio</w:t>
            </w:r>
          </w:p>
        </w:tc>
      </w:tr>
      <w:tr w:rsidR="00DC22AB" w14:paraId="3A2ABDDF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729E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CECD0" w14:textId="77777777" w:rsidR="00DC22AB" w:rsidRPr="00B8310A" w:rsidRDefault="008467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5EA76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0974C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FDB3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9939E" w14:textId="77777777" w:rsidR="00DC22AB" w:rsidRDefault="0084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28.10.2022 11.11.2022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0FB34" w14:textId="77777777" w:rsidR="00DC22AB" w:rsidRPr="00B8310A" w:rsidRDefault="008467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быта (ковши, прялки, посуда, предметы трудовой деятельности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1B575" w14:textId="77777777" w:rsidR="00DC22AB" w:rsidRDefault="00846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B32DB" w14:textId="77777777" w:rsidR="00DC22AB" w:rsidRDefault="00846779">
            <w:pPr>
              <w:autoSpaceDE w:val="0"/>
              <w:autoSpaceDN w:val="0"/>
              <w:spacing w:before="78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https://www.youtube.com/watch?v=ygMOPt0VLKY</w:t>
            </w:r>
          </w:p>
        </w:tc>
      </w:tr>
      <w:tr w:rsidR="00DC22AB" w14:paraId="6A5977BE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2E456" w14:textId="77777777" w:rsidR="00DC22AB" w:rsidRDefault="008467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E864B" w14:textId="77777777" w:rsidR="00DC22AB" w:rsidRDefault="0084677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костюм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B6ED" w14:textId="77777777" w:rsidR="00DC22AB" w:rsidRDefault="00846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0671C" w14:textId="77777777" w:rsidR="00DC22AB" w:rsidRDefault="00846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05BD0" w14:textId="77777777" w:rsidR="00DC22AB" w:rsidRDefault="00846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0EB5" w14:textId="77777777" w:rsidR="00DC22AB" w:rsidRDefault="0084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18.11.2022 02.12.2022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40EEB" w14:textId="77777777" w:rsidR="00DC22AB" w:rsidRPr="00B8310A" w:rsidRDefault="008467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аналитическую зарисовку или эскиз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народного костюма;;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D2D0E" w14:textId="77777777" w:rsidR="00DC22AB" w:rsidRDefault="008467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64A33" w14:textId="77777777" w:rsidR="00DC22AB" w:rsidRDefault="008467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</w:tbl>
    <w:p w14:paraId="05539F8D" w14:textId="77777777" w:rsidR="00DC22AB" w:rsidRDefault="00DC22AB">
      <w:pPr>
        <w:autoSpaceDE w:val="0"/>
        <w:autoSpaceDN w:val="0"/>
        <w:spacing w:after="0" w:line="14" w:lineRule="exact"/>
      </w:pPr>
    </w:p>
    <w:p w14:paraId="741C8A6F" w14:textId="77777777" w:rsidR="00DC22AB" w:rsidRDefault="00DC22AB">
      <w:pPr>
        <w:sectPr w:rsidR="00DC22AB">
          <w:pgSz w:w="16840" w:h="11900"/>
          <w:pgMar w:top="282" w:right="640" w:bottom="87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5F7B698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14:paraId="58842C8A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498D9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7615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6AE69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DE77B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644C2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88F9C" w14:textId="77777777" w:rsidR="00DC22AB" w:rsidRDefault="0084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09.12.2022 23.12.2022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A11F1" w14:textId="77777777" w:rsidR="00DC22AB" w:rsidRPr="00B8310A" w:rsidRDefault="0084677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символическое значение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EFBDC" w14:textId="77777777" w:rsidR="00DC22AB" w:rsidRDefault="00846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0C7F8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start/276982/</w:t>
            </w:r>
          </w:p>
        </w:tc>
      </w:tr>
      <w:tr w:rsidR="00DC22AB" w14:paraId="1E7274E6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DA23E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604E1" w14:textId="77777777" w:rsidR="00DC22AB" w:rsidRPr="00B8310A" w:rsidRDefault="008467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61C34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4E961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A1D0E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994CD" w14:textId="77777777" w:rsidR="00DC22AB" w:rsidRDefault="0084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30.12.2022 13.01.2023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E59E8" w14:textId="77777777" w:rsidR="00DC22AB" w:rsidRPr="00B8310A" w:rsidRDefault="008467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Тематический контроль по разделам 1 и 2;;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C0687" w14:textId="77777777" w:rsidR="00DC22AB" w:rsidRDefault="00846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33C70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https://resh.edu.ru/subject/lesson/7828/start/277014/</w:t>
            </w:r>
          </w:p>
        </w:tc>
      </w:tr>
      <w:tr w:rsidR="00DC22AB" w14:paraId="7061289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B57B9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промыслы</w:t>
            </w:r>
            <w:proofErr w:type="spellEnd"/>
          </w:p>
        </w:tc>
      </w:tr>
      <w:tr w:rsidR="00DC22AB" w14:paraId="199B1520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E7D79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05E59" w14:textId="77777777" w:rsidR="00DC22AB" w:rsidRPr="00B8310A" w:rsidRDefault="008467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082E8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ABA72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FA225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C53AA" w14:textId="77777777" w:rsidR="00DC22AB" w:rsidRDefault="0084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20.01.2023 27.01.2023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5BBA" w14:textId="77777777" w:rsidR="00DC22AB" w:rsidRPr="00B8310A" w:rsidRDefault="00846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с позиций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 их изготовления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народных художественных промыслов в современной жизни;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5C688" w14:textId="77777777" w:rsidR="00DC22AB" w:rsidRDefault="008467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E590C" w14:textId="77777777" w:rsidR="00DC22AB" w:rsidRDefault="00846779">
            <w:pPr>
              <w:autoSpaceDE w:val="0"/>
              <w:autoSpaceDN w:val="0"/>
              <w:spacing w:before="76" w:after="0" w:line="379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https://resh.edu.ru/subject/lesson/7832/start/277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138/ https://kudago.com/all/news/rossiya-remeslennaya-izvestnyie/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https://www.youtube.com/watch?v=JrmdVd_QUTc</w:t>
            </w:r>
          </w:p>
        </w:tc>
      </w:tr>
      <w:tr w:rsidR="00DC22AB" w14:paraId="34359419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63886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6CF5" w14:textId="77777777" w:rsidR="00DC22AB" w:rsidRPr="00B8310A" w:rsidRDefault="0084677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7CBA5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C4E36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13C37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FF893" w14:textId="77777777" w:rsidR="00DC22AB" w:rsidRDefault="0084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03.02.2023 10.02.2023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FFD22" w14:textId="77777777" w:rsidR="00DC22AB" w:rsidRPr="00B8310A" w:rsidRDefault="008467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0A79" w14:textId="77777777" w:rsidR="00DC22AB" w:rsidRDefault="00846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18704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tart/313051/</w:t>
            </w:r>
          </w:p>
        </w:tc>
      </w:tr>
      <w:tr w:rsidR="00DC22AB" w14:paraId="2C7C2CFE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F4F4A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172F1" w14:textId="77777777" w:rsidR="00DC22AB" w:rsidRPr="00B8310A" w:rsidRDefault="008467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37613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5674E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0237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6C5FC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60B66" w14:textId="77777777" w:rsidR="00DC22AB" w:rsidRPr="00B8310A" w:rsidRDefault="008467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хохломского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Создавать эскизы изделия 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мотивам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FFA07" w14:textId="77777777" w:rsidR="00DC22AB" w:rsidRDefault="00846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7E4AB" w14:textId="77777777" w:rsidR="00DC22AB" w:rsidRDefault="00846779">
            <w:pPr>
              <w:autoSpaceDE w:val="0"/>
              <w:autoSpaceDN w:val="0"/>
              <w:spacing w:before="78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 https://goldenhohloma.com/upload/3d-tours/assorti/</w:t>
            </w:r>
          </w:p>
        </w:tc>
      </w:tr>
      <w:tr w:rsidR="00DC22AB" w14:paraId="5851631A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6E0F2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07821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D907B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CC0B0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8D91B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DD159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53CCA" w14:textId="77777777" w:rsidR="00DC22AB" w:rsidRPr="00B8310A" w:rsidRDefault="008467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9FC14" w14:textId="77777777" w:rsidR="00DC22AB" w:rsidRDefault="008467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87E47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DC22AB" w14:paraId="2374A16A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3B948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7DB05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A1CD1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05B23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5260E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1C6D8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2B8E" w14:textId="77777777" w:rsidR="00DC22AB" w:rsidRPr="00B8310A" w:rsidRDefault="008467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1AD51" w14:textId="77777777" w:rsidR="00DC22AB" w:rsidRDefault="00846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2E840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DC22AB" w14:paraId="267A2C55" w14:textId="77777777">
        <w:trPr>
          <w:trHeight w:hRule="exact" w:val="10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121E5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E257C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0D0FA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DD2E0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9CDD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19AB0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80197" w14:textId="77777777" w:rsidR="00DC22AB" w:rsidRPr="00B8310A" w:rsidRDefault="0084677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композиционного решения их росписи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мазков в живописи цветочных букетов.;;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EBC6" w14:textId="77777777" w:rsidR="00DC22AB" w:rsidRDefault="00846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EF6AD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</w:tbl>
    <w:p w14:paraId="3803787E" w14:textId="77777777" w:rsidR="00DC22AB" w:rsidRDefault="00DC22AB">
      <w:pPr>
        <w:autoSpaceDE w:val="0"/>
        <w:autoSpaceDN w:val="0"/>
        <w:spacing w:after="0" w:line="14" w:lineRule="exact"/>
      </w:pPr>
    </w:p>
    <w:p w14:paraId="78325BC7" w14:textId="77777777" w:rsidR="00DC22AB" w:rsidRDefault="00DC22AB">
      <w:pPr>
        <w:sectPr w:rsidR="00DC22AB">
          <w:pgSz w:w="16840" w:h="11900"/>
          <w:pgMar w:top="284" w:right="640" w:bottom="9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EF7D19C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14:paraId="4361B5DC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1324D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38BA4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вописи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0D9FC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7765C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46AC8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15FCF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56A47" w14:textId="77777777" w:rsidR="00DC22AB" w:rsidRPr="00B8310A" w:rsidRDefault="0084677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spellStart"/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нать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 истории происхождения промыслов лаковой миниатюры.;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искусства лаковой миниатюры в сохранении и развитии традиций отечественной культуры.;;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B1D28" w14:textId="77777777" w:rsidR="00DC22AB" w:rsidRDefault="0084677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48A6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  <w:tr w:rsidR="00DC22AB" w:rsidRPr="00846779" w14:paraId="5FB0F78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A38C" w14:textId="77777777" w:rsidR="00DC22AB" w:rsidRPr="00B8310A" w:rsidRDefault="00846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DC22AB" w14:paraId="2365BEC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5667D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99ED5" w14:textId="77777777" w:rsidR="00DC22AB" w:rsidRPr="00B8310A" w:rsidRDefault="00846779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F078E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19294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0EFE3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B32D" w14:textId="77777777" w:rsidR="00DC22AB" w:rsidRDefault="008467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31.03.2023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9ABC5" w14:textId="77777777" w:rsidR="00DC22AB" w:rsidRPr="00B8310A" w:rsidRDefault="008467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B062" w14:textId="77777777" w:rsidR="00DC22AB" w:rsidRDefault="00846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E7757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</w:t>
            </w:r>
          </w:p>
          <w:p w14:paraId="60B53958" w14:textId="77777777" w:rsidR="00DC22AB" w:rsidRDefault="00846779">
            <w:pPr>
              <w:autoSpaceDE w:val="0"/>
              <w:autoSpaceDN w:val="0"/>
              <w:spacing w:before="40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https://resh.edu.ru/subject/lesson/7839/start/313480/</w:t>
            </w:r>
          </w:p>
        </w:tc>
      </w:tr>
      <w:tr w:rsidR="00DC22AB" w14:paraId="6F71744B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5DCE0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73067" w14:textId="77777777" w:rsidR="00DC22AB" w:rsidRPr="00B8310A" w:rsidRDefault="008467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орнамента в культурах разных 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8ADA4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A5EB2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F9EB8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8BA54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11F47" w14:textId="77777777" w:rsidR="00DC22AB" w:rsidRPr="00B8310A" w:rsidRDefault="008467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определить, к какой эпохе и народу он относится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отвечая на вопросы о своеобразии традиций орнамента.; Иметь опыт изображения орнаментов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9BCCF" w14:textId="77777777" w:rsidR="00DC22AB" w:rsidRDefault="008467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D3F1E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</w:t>
            </w:r>
          </w:p>
          <w:p w14:paraId="01CB4DB9" w14:textId="77777777" w:rsidR="00DC22AB" w:rsidRDefault="00846779">
            <w:pPr>
              <w:autoSpaceDE w:val="0"/>
              <w:autoSpaceDN w:val="0"/>
              <w:spacing w:before="40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https://www.youtube.com/watch?v=1xndkuH3fMc</w:t>
            </w:r>
          </w:p>
        </w:tc>
      </w:tr>
      <w:tr w:rsidR="00DC22AB" w14:paraId="13C8010A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74307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355F5" w14:textId="77777777" w:rsidR="00DC22AB" w:rsidRPr="00B8310A" w:rsidRDefault="008467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57FEE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9A4D3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52AE9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C1B04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53148" w14:textId="77777777" w:rsidR="00DC22AB" w:rsidRPr="00B8310A" w:rsidRDefault="008467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 эскиз одежды или деталей одежды для разных членов сообщества этой 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08647" w14:textId="77777777" w:rsidR="00DC22AB" w:rsidRDefault="00846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C1394" w14:textId="77777777" w:rsidR="00DC22AB" w:rsidRDefault="00846779">
            <w:pPr>
              <w:autoSpaceDE w:val="0"/>
              <w:autoSpaceDN w:val="0"/>
              <w:spacing w:before="78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https://resh.edu.ru/subject/lesson/7836/start/280792/</w:t>
            </w:r>
          </w:p>
        </w:tc>
      </w:tr>
      <w:tr w:rsidR="00DC22AB" w14:paraId="2BA81DDF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CA22A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614AC" w14:textId="77777777" w:rsidR="00DC22AB" w:rsidRPr="00B8310A" w:rsidRDefault="008467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прикладного 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0E96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04CF6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54340" w14:textId="77777777" w:rsidR="00DC22AB" w:rsidRDefault="00846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A579" w14:textId="77777777" w:rsidR="00DC22AB" w:rsidRDefault="00846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5E7C6" w14:textId="77777777" w:rsidR="00DC22AB" w:rsidRPr="00B8310A" w:rsidRDefault="0084677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98873" w14:textId="77777777" w:rsidR="00DC22AB" w:rsidRDefault="008467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45E71" w14:textId="77777777" w:rsidR="00DC22AB" w:rsidRDefault="00846779">
            <w:pPr>
              <w:autoSpaceDE w:val="0"/>
              <w:autoSpaceDN w:val="0"/>
              <w:spacing w:before="76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https://resh.edu.ru/subject/lesson/7835/start/313206/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https://resh.edu.ru/subject/lesson/7836/main/280796/</w:t>
            </w:r>
          </w:p>
        </w:tc>
      </w:tr>
      <w:tr w:rsidR="00DC22AB" w:rsidRPr="00846779" w14:paraId="6059776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ECCF3" w14:textId="77777777" w:rsidR="00DC22AB" w:rsidRPr="00B8310A" w:rsidRDefault="00846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C22AB" w14:paraId="174EBE16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7287F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98E2B" w14:textId="77777777" w:rsidR="00DC22AB" w:rsidRPr="00B8310A" w:rsidRDefault="008467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CF08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1D5B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0EF6C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C107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E542" w14:textId="77777777" w:rsidR="00DC22AB" w:rsidRPr="00B8310A" w:rsidRDefault="008467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20C44" w14:textId="77777777" w:rsidR="00DC22AB" w:rsidRDefault="00846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D46C5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https://resh.edu.ru/subject/lesson/7840/start/313511/</w:t>
            </w:r>
          </w:p>
          <w:p w14:paraId="2270EB01" w14:textId="77777777" w:rsidR="00DC22AB" w:rsidRDefault="00846779">
            <w:pPr>
              <w:autoSpaceDE w:val="0"/>
              <w:autoSpaceDN w:val="0"/>
              <w:spacing w:before="40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60F44D84" w14:textId="77777777" w:rsidR="00DC22AB" w:rsidRDefault="00846779">
            <w:pPr>
              <w:autoSpaceDE w:val="0"/>
              <w:autoSpaceDN w:val="0"/>
              <w:spacing w:before="2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v=WYKUG3dVidk</w:t>
            </w:r>
          </w:p>
        </w:tc>
      </w:tr>
      <w:tr w:rsidR="00DC22AB" w14:paraId="5CFF4B0C" w14:textId="77777777">
        <w:trPr>
          <w:trHeight w:hRule="exact" w:val="205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F1281" w14:textId="77777777" w:rsidR="00DC22AB" w:rsidRDefault="008467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5C7C4" w14:textId="77777777" w:rsidR="00DC22AB" w:rsidRPr="00B8310A" w:rsidRDefault="008467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D6911" w14:textId="77777777" w:rsidR="00DC22AB" w:rsidRDefault="00846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49A3A" w14:textId="77777777" w:rsidR="00DC22AB" w:rsidRDefault="00846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D86E1" w14:textId="77777777" w:rsidR="00DC22AB" w:rsidRDefault="00846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C171D" w14:textId="77777777" w:rsidR="00DC22AB" w:rsidRDefault="008467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FA846" w14:textId="77777777" w:rsidR="00DC22AB" w:rsidRPr="00B8310A" w:rsidRDefault="0084677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смысловое значение изобразительн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Разрабатывать эскиз личной семейной эмблемы или эмблемы класса;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школы;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кружка дополнит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ельного образования;;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75F46" w14:textId="77777777" w:rsidR="00DC22AB" w:rsidRDefault="008467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EABBE" w14:textId="77777777" w:rsidR="00DC22AB" w:rsidRDefault="008467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https://resh.edu.ru/subject/lesson/7837/start/313452/ https://resh.edu.ru/subject/lesson/7838/start/313567/</w:t>
            </w:r>
          </w:p>
        </w:tc>
      </w:tr>
    </w:tbl>
    <w:p w14:paraId="48EEFFF3" w14:textId="77777777" w:rsidR="00DC22AB" w:rsidRDefault="00DC22AB">
      <w:pPr>
        <w:autoSpaceDE w:val="0"/>
        <w:autoSpaceDN w:val="0"/>
        <w:spacing w:after="0" w:line="14" w:lineRule="exact"/>
      </w:pPr>
    </w:p>
    <w:p w14:paraId="13DDD908" w14:textId="77777777" w:rsidR="00DC22AB" w:rsidRDefault="00DC22AB">
      <w:pPr>
        <w:sectPr w:rsidR="00DC22AB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0DBD3E2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14:paraId="40DEBB15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C65FC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14912" w14:textId="77777777" w:rsidR="00DC22AB" w:rsidRPr="00B8310A" w:rsidRDefault="00846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CE6D3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D15E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FDD22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36753" w14:textId="77777777" w:rsidR="00DC22AB" w:rsidRDefault="00846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AC4D" w14:textId="77777777" w:rsidR="00DC22AB" w:rsidRPr="00B8310A" w:rsidRDefault="0084677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зачем люди в праздник украшают окружение и себя.; Участвовать в праздничном оформлении школы;;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1D4F3" w14:textId="77777777" w:rsidR="00DC22AB" w:rsidRDefault="00846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32FE" w14:textId="77777777" w:rsidR="00DC22AB" w:rsidRDefault="0084677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https://resh.edu.ru/subject/lesson/2109/main/</w:t>
            </w:r>
          </w:p>
          <w:p w14:paraId="6C67DD0A" w14:textId="77777777" w:rsidR="00DC22AB" w:rsidRDefault="00846779">
            <w:pPr>
              <w:autoSpaceDE w:val="0"/>
              <w:autoSpaceDN w:val="0"/>
              <w:spacing w:before="40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https://ai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ra.ru/proekty/</w:t>
            </w:r>
          </w:p>
          <w:p w14:paraId="6797AD42" w14:textId="77777777" w:rsidR="00DC22AB" w:rsidRDefault="00846779">
            <w:pPr>
              <w:autoSpaceDE w:val="0"/>
              <w:autoSpaceDN w:val="0"/>
              <w:spacing w:before="40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https://megapolisgroup.spb.ru/portfolio</w:t>
            </w:r>
          </w:p>
        </w:tc>
      </w:tr>
      <w:tr w:rsidR="00DC22AB" w14:paraId="75E9DD69" w14:textId="77777777">
        <w:trPr>
          <w:trHeight w:hRule="exact" w:val="52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BE301" w14:textId="77777777" w:rsidR="00DC22AB" w:rsidRPr="00B8310A" w:rsidRDefault="0084677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0770E" w14:textId="77777777" w:rsidR="00DC22AB" w:rsidRDefault="00846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417D2" w14:textId="77777777" w:rsidR="00DC22AB" w:rsidRDefault="00846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2B4ED" w14:textId="77777777" w:rsidR="00DC22AB" w:rsidRDefault="00846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38F36" w14:textId="77777777" w:rsidR="00DC22AB" w:rsidRDefault="00DC22AB"/>
        </w:tc>
      </w:tr>
    </w:tbl>
    <w:p w14:paraId="27DFFA56" w14:textId="77777777" w:rsidR="00DC22AB" w:rsidRDefault="00DC22AB">
      <w:pPr>
        <w:autoSpaceDE w:val="0"/>
        <w:autoSpaceDN w:val="0"/>
        <w:spacing w:after="0" w:line="14" w:lineRule="exact"/>
      </w:pPr>
    </w:p>
    <w:p w14:paraId="56936C04" w14:textId="77777777" w:rsidR="00DC22AB" w:rsidRDefault="00DC22AB">
      <w:pPr>
        <w:sectPr w:rsidR="00DC22A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0A3A6D3" w14:textId="77777777" w:rsidR="00DC22AB" w:rsidRDefault="00DC22AB">
      <w:pPr>
        <w:autoSpaceDE w:val="0"/>
        <w:autoSpaceDN w:val="0"/>
        <w:spacing w:after="78" w:line="220" w:lineRule="exact"/>
      </w:pPr>
    </w:p>
    <w:p w14:paraId="5143D088" w14:textId="77777777" w:rsidR="00DC22AB" w:rsidRDefault="0084677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57B70C0B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3D031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6B905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4F120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3194A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DFC5B" w14:textId="77777777" w:rsidR="00DC22AB" w:rsidRDefault="00846779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C22AB" w14:paraId="78DD2094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EBCC" w14:textId="77777777" w:rsidR="00DC22AB" w:rsidRDefault="00DC22A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6DF" w14:textId="77777777" w:rsidR="00DC22AB" w:rsidRDefault="00DC22A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409C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A71F9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31401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4D32" w14:textId="77777777" w:rsidR="00DC22AB" w:rsidRDefault="00DC22A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410C" w14:textId="77777777" w:rsidR="00DC22AB" w:rsidRDefault="00DC22AB"/>
        </w:tc>
      </w:tr>
      <w:tr w:rsidR="00DC22AB" w14:paraId="33F958E7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7C8F2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4DD6E" w14:textId="77777777" w:rsidR="00DC22AB" w:rsidRDefault="00846779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декоративно-прикладном искусстве. Декоративн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и его виды.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FA5EB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D03DC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9E072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440DE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95B1D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ADA5A59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468EF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AA2EC" w14:textId="77777777" w:rsidR="00DC22AB" w:rsidRPr="00B8310A" w:rsidRDefault="0084677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 Истоки образного языка декоративн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  <w:p w14:paraId="02D8E239" w14:textId="77777777" w:rsidR="00DC22AB" w:rsidRPr="00B8310A" w:rsidRDefault="0084677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образы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(крестьянского) прикладного искусства.</w:t>
            </w:r>
          </w:p>
          <w:p w14:paraId="556B57CF" w14:textId="77777777" w:rsidR="00DC22AB" w:rsidRPr="00B8310A" w:rsidRDefault="0084677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народного искусства с природой, бытом, трудом, верованиями и эпосом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47566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88254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C93CD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FDA9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5FC3C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186E9E9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8C5EC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DD46A" w14:textId="77777777" w:rsidR="00DC22AB" w:rsidRDefault="00846779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природных материалов в строительстве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изготовлении предметов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быта, их значение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характере труда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жизненного уклада.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Образно-символический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прикладного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AACB7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0C9E3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DE866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97037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2BBAF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2CC542FA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87879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271DB" w14:textId="77777777" w:rsidR="00DC22AB" w:rsidRPr="00B8310A" w:rsidRDefault="0084677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на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 древних узоров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деревянной резьбы, росписи по дереву, вышивки.</w:t>
            </w:r>
          </w:p>
          <w:p w14:paraId="7696A55D" w14:textId="77777777" w:rsidR="00DC22AB" w:rsidRPr="00B8310A" w:rsidRDefault="0084677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навыков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обобщения в процессе практической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2D394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B92BB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8F216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C343F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D3133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6A7354F" w14:textId="77777777" w:rsidR="00DC22AB" w:rsidRDefault="00DC22AB">
      <w:pPr>
        <w:autoSpaceDE w:val="0"/>
        <w:autoSpaceDN w:val="0"/>
        <w:spacing w:after="0" w:line="14" w:lineRule="exact"/>
      </w:pPr>
    </w:p>
    <w:p w14:paraId="77B4CBEC" w14:textId="77777777" w:rsidR="00DC22AB" w:rsidRDefault="00DC22AB">
      <w:pPr>
        <w:sectPr w:rsidR="00DC22AB">
          <w:pgSz w:w="11900" w:h="16840"/>
          <w:pgMar w:top="298" w:right="650" w:bottom="9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000DB9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21B5E82C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B6F1E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27D96" w14:textId="77777777" w:rsidR="00DC22AB" w:rsidRPr="00B8310A" w:rsidRDefault="0084677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Убранство </w:t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русской избы.</w:t>
            </w:r>
          </w:p>
          <w:p w14:paraId="0F189300" w14:textId="77777777" w:rsidR="00DC22AB" w:rsidRPr="00B8310A" w:rsidRDefault="0084677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избы, единство красоты и пользы —</w:t>
            </w:r>
            <w:r w:rsidRPr="00B8310A">
              <w:rPr>
                <w:lang w:val="ru-RU"/>
              </w:rPr>
              <w:br/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функционального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— в её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постройке и украшении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C209F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C4162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553B3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8C0B0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4DE6D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734963D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89B1A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31A59" w14:textId="77777777" w:rsidR="00DC22AB" w:rsidRPr="00B8310A" w:rsidRDefault="0084677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Убранство русской избы. Выполнение рисунков 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—э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скизов орнаментального декора крестьянского дома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6A35E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64197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EFBAC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9C9B4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BDE86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21E079A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4A103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1DDCA" w14:textId="77777777" w:rsidR="00DC22AB" w:rsidRPr="00B8310A" w:rsidRDefault="0084677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14:paraId="5FB63EDC" w14:textId="77777777" w:rsidR="00DC22AB" w:rsidRDefault="00846779">
            <w:pPr>
              <w:autoSpaceDE w:val="0"/>
              <w:autoSpaceDN w:val="0"/>
              <w:spacing w:before="70" w:after="0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внутреннего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крестьянского дома.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66BC4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1315E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C408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03B6E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49A3F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E1E732D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78EF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A486F" w14:textId="77777777" w:rsidR="00DC22AB" w:rsidRDefault="0084677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Предметы народного быта: их декор.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99B7A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E3FEE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77889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7FFE7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11C7C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5FE46030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4CAF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B9D0F" w14:textId="77777777" w:rsidR="00DC22AB" w:rsidRPr="00B8310A" w:rsidRDefault="0084677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Характерные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быта у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народов.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506DE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531E4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7B6FE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423D5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FA25C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42ECCA01" w14:textId="77777777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AF730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9DFE6" w14:textId="77777777" w:rsidR="00DC22AB" w:rsidRPr="00B8310A" w:rsidRDefault="0084677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Выполнение рисунков предметов народного быта, выявление мудрости их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выразительной формы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орнаментальн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символического оформления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F773D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E1C3A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DB855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577DD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40ABD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10E5DEF" w14:textId="77777777" w:rsidR="00DC22AB" w:rsidRDefault="00DC22AB">
      <w:pPr>
        <w:autoSpaceDE w:val="0"/>
        <w:autoSpaceDN w:val="0"/>
        <w:spacing w:after="0" w:line="14" w:lineRule="exact"/>
      </w:pPr>
    </w:p>
    <w:p w14:paraId="6F365DEE" w14:textId="77777777" w:rsidR="00DC22AB" w:rsidRDefault="00DC22AB">
      <w:pPr>
        <w:sectPr w:rsidR="00DC22A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BE77F0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43321CD1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BEB10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5731F" w14:textId="77777777" w:rsidR="00DC22AB" w:rsidRPr="00B8310A" w:rsidRDefault="00846779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Образный строй народного праздничного костюма — женского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мужского. Традиционная конструкция русского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женского костюма —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северорусский (сарафан) и южнорусский (понёва)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E297B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A1686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EC70D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73CA7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EA0F9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7AEDA4F8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845C7" w14:textId="77777777" w:rsidR="00DC22AB" w:rsidRDefault="008467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9EAEA" w14:textId="77777777" w:rsidR="00DC22AB" w:rsidRPr="00B8310A" w:rsidRDefault="00846779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Разнообразие форм и украшений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праздничного костюма для различных регионов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E427" w14:textId="77777777" w:rsidR="00DC22AB" w:rsidRDefault="008467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EA182" w14:textId="77777777" w:rsidR="00DC22AB" w:rsidRDefault="008467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6BD15" w14:textId="77777777" w:rsidR="00DC22AB" w:rsidRDefault="008467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0CC0E" w14:textId="77777777" w:rsidR="00DC22AB" w:rsidRDefault="008467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137FD" w14:textId="77777777" w:rsidR="00DC22AB" w:rsidRDefault="0084677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20967108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EC9EA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4C763" w14:textId="77777777" w:rsidR="00DC22AB" w:rsidRPr="00B8310A" w:rsidRDefault="0084677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Искусство народной вышивки. Вышивка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костюмах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обрядах. Древнее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присутствие всех типов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в народной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1EF57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7B64B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94558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229A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A3B6C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8BC9E1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B0EBB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0F911" w14:textId="77777777" w:rsidR="00DC22AB" w:rsidRPr="00B8310A" w:rsidRDefault="0084677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костюм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собенности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традиционных орнаментов текстильных промыслов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FF8EA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CE6AD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A4121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1775D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D059A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4B865225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AAF14" w14:textId="77777777" w:rsidR="00DC22AB" w:rsidRDefault="008467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B70DC" w14:textId="77777777" w:rsidR="00DC22AB" w:rsidRPr="00B8310A" w:rsidRDefault="00846779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Выполнение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традиционных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праздничных костюмов,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форме,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цветовом решении,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орнаментике костюма черт национального своеобразия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5A14F" w14:textId="77777777" w:rsidR="00DC22AB" w:rsidRDefault="008467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A1111" w14:textId="77777777" w:rsidR="00DC22AB" w:rsidRDefault="008467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D89F2" w14:textId="77777777" w:rsidR="00DC22AB" w:rsidRDefault="008467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201C6" w14:textId="77777777" w:rsidR="00DC22AB" w:rsidRDefault="008467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AE23E" w14:textId="77777777" w:rsidR="00DC22AB" w:rsidRDefault="0084677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75A243D9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A2563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93FE6" w14:textId="77777777" w:rsidR="00DC22AB" w:rsidRPr="00B8310A" w:rsidRDefault="0084677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14:paraId="48253AFD" w14:textId="77777777" w:rsidR="00DC22AB" w:rsidRPr="00B8310A" w:rsidRDefault="0084677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народные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как синтез всех видов народного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4CCFB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8A78D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0BB6A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2C0A0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4A247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D11D5AA" w14:textId="77777777" w:rsidR="00DC22AB" w:rsidRDefault="00DC22AB">
      <w:pPr>
        <w:autoSpaceDE w:val="0"/>
        <w:autoSpaceDN w:val="0"/>
        <w:spacing w:after="0" w:line="14" w:lineRule="exact"/>
      </w:pPr>
    </w:p>
    <w:p w14:paraId="603EC215" w14:textId="77777777" w:rsidR="00DC22AB" w:rsidRDefault="00DC22AB">
      <w:pPr>
        <w:sectPr w:rsidR="00DC22AB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A88C0C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6D11FD3B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A231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818F9" w14:textId="77777777" w:rsidR="00DC22AB" w:rsidRPr="00B8310A" w:rsidRDefault="0084677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14:paraId="52330D4E" w14:textId="77777777" w:rsidR="00DC22AB" w:rsidRDefault="00846779">
            <w:pPr>
              <w:autoSpaceDE w:val="0"/>
              <w:autoSpaceDN w:val="0"/>
              <w:spacing w:before="70" w:after="0" w:line="281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работе по созданию </w:t>
            </w:r>
            <w:r w:rsidRPr="00B8310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24520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2A3A9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D455E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AD8C1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A2108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5980C568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CABA7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2232C" w14:textId="77777777" w:rsidR="00DC22AB" w:rsidRDefault="00846779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Многообразие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 традиционных ремёсел и происхождение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народов 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каждого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C3256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407E7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FE9A7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3A978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95FE6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95336A0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123B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2270C" w14:textId="77777777" w:rsidR="00DC22AB" w:rsidRPr="00B8310A" w:rsidRDefault="0084677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Разнообразие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народных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их связь с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регионально-национальным бытом (дерево, береста,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керамика, металл, кость, мех и кожа, шерсть и лён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0A104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E165C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C9439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F2F84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EA880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2FDE7FAE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38958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8BA0D" w14:textId="77777777" w:rsidR="00DC22AB" w:rsidRPr="00B8310A" w:rsidRDefault="0084677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Традиционные древние образы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современных игрушках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670B2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2CB0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5357B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1657C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F0990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DA7D610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500AF" w14:textId="77777777" w:rsidR="00DC22AB" w:rsidRDefault="008467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7F2EE" w14:textId="77777777" w:rsidR="00DC22AB" w:rsidRPr="00B8310A" w:rsidRDefault="00846779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эскиза игрушки по мотивам избранного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F833F" w14:textId="77777777" w:rsidR="00DC22AB" w:rsidRDefault="008467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ABD89" w14:textId="77777777" w:rsidR="00DC22AB" w:rsidRDefault="008467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60CB4" w14:textId="77777777" w:rsidR="00DC22AB" w:rsidRDefault="008467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50B8" w14:textId="77777777" w:rsidR="00DC22AB" w:rsidRDefault="008467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FA273" w14:textId="77777777" w:rsidR="00DC22AB" w:rsidRDefault="0084677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E1A6DE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C1E2B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E4949" w14:textId="77777777" w:rsidR="00DC22AB" w:rsidRPr="00B8310A" w:rsidRDefault="0084677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 Хохлома.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E646A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F09C0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60362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CB160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D837F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56B67F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673A2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EE358" w14:textId="77777777" w:rsidR="00DC22AB" w:rsidRPr="00B8310A" w:rsidRDefault="0084677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Керамика. Искусство Гжели.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48A79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12631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2DE4C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6E1CD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15E4C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83E339F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F7CB0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F5A9C" w14:textId="77777777" w:rsidR="00DC22AB" w:rsidRPr="00B8310A" w:rsidRDefault="00846779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Городецкая роспись по дереву. Создание эскиза изделия по мотивам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3D103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63EBA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128DB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937BD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C5A3B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54F185A" w14:textId="77777777" w:rsidR="00DC22AB" w:rsidRDefault="00DC22AB">
      <w:pPr>
        <w:autoSpaceDE w:val="0"/>
        <w:autoSpaceDN w:val="0"/>
        <w:spacing w:after="0" w:line="14" w:lineRule="exact"/>
      </w:pPr>
    </w:p>
    <w:p w14:paraId="56661A5F" w14:textId="77777777" w:rsidR="00DC22AB" w:rsidRDefault="00DC22AB">
      <w:pPr>
        <w:sectPr w:rsidR="00DC22AB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0E9B03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1FDFF8C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D762B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B0C50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437D9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F510E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55C08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85F7E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454A5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CBD1BC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71ADE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EA22C" w14:textId="77777777" w:rsidR="00DC22AB" w:rsidRPr="00B8310A" w:rsidRDefault="0084677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Древние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художественной обработки металла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03EA3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FC616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F0FC9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D6B0A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0A05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1CF24F28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0C4AB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5A053" w14:textId="77777777" w:rsidR="00DC22AB" w:rsidRPr="00B8310A" w:rsidRDefault="00846779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Искусство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лаковой живописи: Палех, Федоскино, 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Мстёра.</w:t>
            </w:r>
          </w:p>
          <w:p w14:paraId="5E445F93" w14:textId="77777777" w:rsidR="00DC22AB" w:rsidRPr="00B8310A" w:rsidRDefault="0084677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композиции на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сказочный сюжет по мотивам лаковых миниатюр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378ED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CC81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C3161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F266F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22997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413CF024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375DE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D924D" w14:textId="77777777" w:rsidR="00DC22AB" w:rsidRPr="00B8310A" w:rsidRDefault="0084677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и народов. Роль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в культуре древних цивилизаций. Выполнение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зарисовок элементов декора или декорированных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266D8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4243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ADD5A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ABDCF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06844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59A07FC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55D15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0DDD2" w14:textId="77777777" w:rsidR="00DC22AB" w:rsidRPr="00B8310A" w:rsidRDefault="0084677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орнамента в культурах разных народов. Выполнение изображений орнаментов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AB068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E6DEF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C2FBC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004D6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6286F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2A869A87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12A55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1EC46" w14:textId="77777777" w:rsidR="00DC22AB" w:rsidRPr="00B8310A" w:rsidRDefault="0084677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конструкции и декора одежды. Создание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эскиза одежды или деталей одежды для разных членов сообщества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21AC3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982CE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BFC1D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3D839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AEDED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42431947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30995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3591F" w14:textId="77777777" w:rsidR="00DC22AB" w:rsidRPr="00B8310A" w:rsidRDefault="0084677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  <w:p w14:paraId="7AAEB261" w14:textId="77777777" w:rsidR="00DC22AB" w:rsidRPr="00B8310A" w:rsidRDefault="0084677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панно, показывающего образ выбранной эпохи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E3551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0247E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4B4DE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B59E0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3CD2D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32DA225" w14:textId="77777777" w:rsidR="00DC22AB" w:rsidRDefault="00DC22AB">
      <w:pPr>
        <w:autoSpaceDE w:val="0"/>
        <w:autoSpaceDN w:val="0"/>
        <w:spacing w:after="0" w:line="14" w:lineRule="exact"/>
      </w:pPr>
    </w:p>
    <w:p w14:paraId="28B227C1" w14:textId="77777777" w:rsidR="00DC22AB" w:rsidRDefault="00DC22AB">
      <w:pPr>
        <w:sectPr w:rsidR="00DC22AB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ABE76F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0B7F9773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A82BD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65856" w14:textId="77777777" w:rsidR="00DC22AB" w:rsidRDefault="00846779">
            <w:pPr>
              <w:autoSpaceDE w:val="0"/>
              <w:autoSpaceDN w:val="0"/>
              <w:spacing w:before="98" w:after="0" w:line="283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декоративного искусства.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импровизации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7C69D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B5A09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A05C7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C7C88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2540F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5787C4BA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1BBA5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86A81" w14:textId="77777777" w:rsidR="00DC22AB" w:rsidRPr="00B8310A" w:rsidRDefault="0084677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14:paraId="5D4AAE3A" w14:textId="77777777" w:rsidR="00DC22AB" w:rsidRPr="00B8310A" w:rsidRDefault="00846779">
            <w:pPr>
              <w:autoSpaceDE w:val="0"/>
              <w:autoSpaceDN w:val="0"/>
              <w:spacing w:before="72" w:after="0" w:line="281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эскиаз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личной семейной эмблемы или эмблемы класса, школы, кружка дополнительного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ADF55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687CF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4F86D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B3A79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F1BBC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15058175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2EDB6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264D" w14:textId="77777777" w:rsidR="00DC22AB" w:rsidRDefault="0084677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помещений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екоративно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-прикладное искусство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современного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820E1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22777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0BDE5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E6D6" w14:textId="77777777" w:rsidR="00DC22AB" w:rsidRDefault="008467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8844" w14:textId="77777777" w:rsidR="00DC22AB" w:rsidRDefault="008467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19CA464D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4166F" w14:textId="77777777" w:rsidR="00DC22AB" w:rsidRPr="00B8310A" w:rsidRDefault="008467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D6B41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868A9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4299C" w14:textId="77777777" w:rsidR="00DC22AB" w:rsidRDefault="008467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D1638" w14:textId="77777777" w:rsidR="00DC22AB" w:rsidRDefault="00DC22AB"/>
        </w:tc>
      </w:tr>
    </w:tbl>
    <w:p w14:paraId="7FF7B749" w14:textId="77777777" w:rsidR="00DC22AB" w:rsidRDefault="00DC22AB">
      <w:pPr>
        <w:autoSpaceDE w:val="0"/>
        <w:autoSpaceDN w:val="0"/>
        <w:spacing w:after="0" w:line="14" w:lineRule="exact"/>
      </w:pPr>
    </w:p>
    <w:p w14:paraId="5D3F5804" w14:textId="77777777" w:rsidR="00DC22AB" w:rsidRDefault="00DC22AB">
      <w:pPr>
        <w:sectPr w:rsidR="00DC22A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206BE4" w14:textId="77777777" w:rsidR="00DC22AB" w:rsidRDefault="00DC22AB">
      <w:pPr>
        <w:autoSpaceDE w:val="0"/>
        <w:autoSpaceDN w:val="0"/>
        <w:spacing w:after="78" w:line="220" w:lineRule="exact"/>
      </w:pPr>
    </w:p>
    <w:p w14:paraId="10D7ECE3" w14:textId="77777777" w:rsidR="00DC22AB" w:rsidRDefault="008467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6A778E3" w14:textId="77777777" w:rsidR="00DC22AB" w:rsidRPr="00B8310A" w:rsidRDefault="00846779">
      <w:pPr>
        <w:autoSpaceDE w:val="0"/>
        <w:autoSpaceDN w:val="0"/>
        <w:spacing w:before="346" w:after="0" w:line="298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Введ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ите свой вариант:</w:t>
      </w:r>
    </w:p>
    <w:p w14:paraId="21D56DB0" w14:textId="77777777" w:rsidR="00DC22AB" w:rsidRPr="00B8310A" w:rsidRDefault="00846779">
      <w:pPr>
        <w:autoSpaceDE w:val="0"/>
        <w:autoSpaceDN w:val="0"/>
        <w:spacing w:before="262" w:after="0" w:line="298" w:lineRule="auto"/>
        <w:ind w:right="1872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ОСНОВНОГО ОБЩЕГО ОБРАЗОВАНИЯ ИЗОБРАЗИТЕЛЬНОЕ ИСКУССТВО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(для 5–7 классов образовательных организаций)</w:t>
      </w:r>
    </w:p>
    <w:p w14:paraId="13DDCEE2" w14:textId="77777777" w:rsidR="00DC22AB" w:rsidRPr="00B8310A" w:rsidRDefault="00846779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r>
        <w:rPr>
          <w:rFonts w:ascii="Times New Roman" w:eastAsia="Times New Roman" w:hAnsi="Times New Roman"/>
          <w:color w:val="000000"/>
          <w:sz w:val="24"/>
        </w:rPr>
        <w:t>u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3F5674B1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C773CD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68B286F1" w14:textId="77777777" w:rsidR="00DC22AB" w:rsidRPr="00B8310A" w:rsidRDefault="00846779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3EFB4FA" w14:textId="77777777" w:rsidR="00DC22AB" w:rsidRPr="00B8310A" w:rsidRDefault="00846779">
      <w:pPr>
        <w:autoSpaceDE w:val="0"/>
        <w:autoSpaceDN w:val="0"/>
        <w:spacing w:before="346" w:after="0" w:line="302" w:lineRule="auto"/>
        <w:ind w:right="7056"/>
        <w:jc w:val="center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8310A">
        <w:rPr>
          <w:lang w:val="ru-RU"/>
        </w:rPr>
        <w:br/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оборудование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учебного кабинета</w:t>
      </w:r>
    </w:p>
    <w:p w14:paraId="3DFEA41A" w14:textId="77777777" w:rsidR="00DC22AB" w:rsidRPr="00B8310A" w:rsidRDefault="00846779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proofErr w:type="gramStart"/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комплекты учебного оборудования для обучающихся</w:t>
      </w:r>
      <w:proofErr w:type="gramEnd"/>
    </w:p>
    <w:p w14:paraId="6CEA45A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7EC0BA" w14:textId="77777777" w:rsidR="0038690B" w:rsidRPr="00B8310A" w:rsidRDefault="0038690B">
      <w:pPr>
        <w:rPr>
          <w:lang w:val="ru-RU"/>
        </w:rPr>
      </w:pPr>
    </w:p>
    <w:sectPr w:rsidR="0038690B" w:rsidRPr="00B8310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690B"/>
    <w:rsid w:val="00846779"/>
    <w:rsid w:val="00AA1D8D"/>
    <w:rsid w:val="00B47730"/>
    <w:rsid w:val="00B8310A"/>
    <w:rsid w:val="00CB0664"/>
    <w:rsid w:val="00DC22A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E6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AAD85-2726-4F34-A7DB-28F08E74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6879</Words>
  <Characters>39215</Characters>
  <Application>Microsoft Office Word</Application>
  <DocSecurity>0</DocSecurity>
  <Lines>326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2</cp:revision>
  <dcterms:created xsi:type="dcterms:W3CDTF">2022-09-07T16:51:00Z</dcterms:created>
  <dcterms:modified xsi:type="dcterms:W3CDTF">2022-09-07T16:51:00Z</dcterms:modified>
</cp:coreProperties>
</file>