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8D" w:rsidRDefault="004C758D">
      <w:pPr>
        <w:autoSpaceDE w:val="0"/>
        <w:autoSpaceDN w:val="0"/>
        <w:spacing w:after="78" w:line="220" w:lineRule="exact"/>
      </w:pPr>
    </w:p>
    <w:p w:rsidR="0040746A" w:rsidRDefault="003B5A00" w:rsidP="0040746A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МИНИСТЕРСТВО </w:t>
      </w:r>
      <w:r w:rsidR="0040746A">
        <w:rPr>
          <w:rFonts w:ascii="Times New Roman" w:eastAsia="Times New Roman" w:hAnsi="Times New Roman"/>
          <w:b/>
          <w:color w:val="000000"/>
          <w:sz w:val="24"/>
          <w:lang w:val="ru-RU"/>
        </w:rPr>
        <w:t>ПРОСВЕЩЕНИЯ РОССИЙСКОЙ ФЕДЕРАЦИИ</w:t>
      </w:r>
    </w:p>
    <w:p w:rsidR="0040746A" w:rsidRDefault="0040746A" w:rsidP="0040746A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C758D" w:rsidRDefault="0040746A" w:rsidP="0040746A">
      <w:pPr>
        <w:autoSpaceDE w:val="0"/>
        <w:autoSpaceDN w:val="0"/>
        <w:spacing w:after="0" w:line="230" w:lineRule="auto"/>
        <w:ind w:left="1512" w:firstLine="648"/>
        <w:rPr>
          <w:rFonts w:ascii="Times New Roman" w:eastAsia="Times New Roman" w:hAnsi="Times New Roman"/>
          <w:color w:val="000000"/>
          <w:sz w:val="24"/>
          <w:lang w:val="ru-RU"/>
        </w:rPr>
      </w:pPr>
      <w:r w:rsidRPr="0040746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40746A" w:rsidRDefault="0040746A" w:rsidP="0040746A">
      <w:pPr>
        <w:autoSpaceDE w:val="0"/>
        <w:autoSpaceDN w:val="0"/>
        <w:spacing w:after="0" w:line="230" w:lineRule="auto"/>
        <w:ind w:left="1512" w:firstLine="6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746A" w:rsidRPr="0040746A" w:rsidRDefault="0040746A" w:rsidP="0040746A">
      <w:pPr>
        <w:autoSpaceDE w:val="0"/>
        <w:autoSpaceDN w:val="0"/>
        <w:spacing w:after="0" w:line="230" w:lineRule="auto"/>
        <w:ind w:left="1512" w:firstLine="64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УМР</w:t>
      </w:r>
    </w:p>
    <w:p w:rsidR="004C758D" w:rsidRPr="00197606" w:rsidRDefault="0040746A" w:rsidP="0040746A">
      <w:pPr>
        <w:autoSpaceDE w:val="0"/>
        <w:autoSpaceDN w:val="0"/>
        <w:spacing w:before="670" w:after="1436" w:line="230" w:lineRule="auto"/>
        <w:ind w:right="3528" w:firstLine="72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Климатинская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0" w:line="245" w:lineRule="auto"/>
        <w:ind w:left="2816" w:right="864"/>
        <w:rPr>
          <w:lang w:val="ru-RU"/>
        </w:rPr>
      </w:pPr>
    </w:p>
    <w:p w:rsidR="004C758D" w:rsidRPr="00197606" w:rsidRDefault="004C758D">
      <w:pPr>
        <w:autoSpaceDE w:val="0"/>
        <w:autoSpaceDN w:val="0"/>
        <w:spacing w:before="182" w:after="0" w:line="230" w:lineRule="auto"/>
        <w:ind w:right="364"/>
        <w:jc w:val="right"/>
        <w:rPr>
          <w:lang w:val="ru-RU"/>
        </w:rPr>
      </w:pPr>
    </w:p>
    <w:p w:rsidR="004C758D" w:rsidRPr="00197606" w:rsidRDefault="004C758D">
      <w:pPr>
        <w:rPr>
          <w:lang w:val="ru-RU"/>
        </w:rPr>
        <w:sectPr w:rsidR="004C758D" w:rsidRPr="00197606">
          <w:type w:val="continuous"/>
          <w:pgSz w:w="11900" w:h="16840"/>
          <w:pgMar w:top="298" w:right="870" w:bottom="296" w:left="1440" w:header="720" w:footer="720" w:gutter="0"/>
          <w:cols w:num="2" w:space="720" w:equalWidth="0">
            <w:col w:w="5970" w:space="0"/>
            <w:col w:w="3620" w:space="0"/>
          </w:cols>
          <w:docGrid w:linePitch="360"/>
        </w:sectPr>
      </w:pPr>
    </w:p>
    <w:p w:rsidR="004C758D" w:rsidRPr="00197606" w:rsidRDefault="003B5A00">
      <w:pPr>
        <w:autoSpaceDE w:val="0"/>
        <w:autoSpaceDN w:val="0"/>
        <w:spacing w:after="0" w:line="245" w:lineRule="auto"/>
        <w:ind w:left="288" w:right="1728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4C758D" w:rsidRDefault="0040746A" w:rsidP="0040746A">
      <w:pPr>
        <w:autoSpaceDE w:val="0"/>
        <w:autoSpaceDN w:val="0"/>
        <w:spacing w:before="182" w:after="182" w:line="230" w:lineRule="auto"/>
        <w:ind w:left="362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______________Шестакова Н.В.</w:t>
      </w:r>
    </w:p>
    <w:p w:rsidR="0040746A" w:rsidRDefault="0040746A" w:rsidP="0040746A">
      <w:pPr>
        <w:autoSpaceDE w:val="0"/>
        <w:autoSpaceDN w:val="0"/>
        <w:spacing w:before="182" w:after="182" w:line="230" w:lineRule="auto"/>
        <w:ind w:left="362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40746A" w:rsidRPr="00197606" w:rsidRDefault="0040746A" w:rsidP="0040746A">
      <w:pPr>
        <w:autoSpaceDE w:val="0"/>
        <w:autoSpaceDN w:val="0"/>
        <w:spacing w:before="182" w:after="182" w:line="230" w:lineRule="auto"/>
        <w:ind w:left="362"/>
        <w:rPr>
          <w:lang w:val="ru-RU"/>
        </w:rPr>
        <w:sectPr w:rsidR="0040746A" w:rsidRPr="00197606">
          <w:type w:val="nextColumn"/>
          <w:pgSz w:w="11900" w:h="16840"/>
          <w:pgMar w:top="298" w:right="870" w:bottom="296" w:left="1440" w:header="720" w:footer="720" w:gutter="0"/>
          <w:cols w:num="2" w:space="720" w:equalWidth="0">
            <w:col w:w="5970" w:space="0"/>
            <w:col w:w="362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  ______________</w:t>
      </w:r>
    </w:p>
    <w:p w:rsidR="004C758D" w:rsidRPr="00197606" w:rsidRDefault="003B5A00" w:rsidP="0040746A">
      <w:pPr>
        <w:tabs>
          <w:tab w:val="left" w:pos="6332"/>
        </w:tabs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 </w:t>
      </w:r>
      <w:r w:rsidRPr="00197606">
        <w:rPr>
          <w:lang w:val="ru-RU"/>
        </w:rPr>
        <w:tab/>
      </w:r>
      <w:r w:rsidR="0040746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__________ </w:t>
      </w:r>
      <w:r w:rsidR="00C01F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</w:t>
      </w: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40746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</w:t>
      </w:r>
      <w:r w:rsidRPr="001976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2022 г.</w:t>
      </w:r>
    </w:p>
    <w:p w:rsidR="004C758D" w:rsidRPr="00197606" w:rsidRDefault="003B5A00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4074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3378533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4C758D" w:rsidRPr="00197606" w:rsidRDefault="003B5A00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4C758D" w:rsidRPr="00197606" w:rsidRDefault="003B5A00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97606" w:rsidRDefault="003B5A00" w:rsidP="00197606">
      <w:pPr>
        <w:autoSpaceDE w:val="0"/>
        <w:autoSpaceDN w:val="0"/>
        <w:spacing w:before="2112" w:after="0" w:line="262" w:lineRule="auto"/>
        <w:ind w:left="7928" w:hanging="2868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Сос</w:t>
      </w:r>
      <w:r w:rsidR="0040746A">
        <w:rPr>
          <w:rFonts w:ascii="Times New Roman" w:eastAsia="Times New Roman" w:hAnsi="Times New Roman"/>
          <w:color w:val="000000"/>
          <w:sz w:val="24"/>
          <w:lang w:val="ru-RU"/>
        </w:rPr>
        <w:t>тавитель: Коршунова Татьяна Олег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овна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  <w:r w:rsidR="00197606">
        <w:rPr>
          <w:lang w:val="ru-RU"/>
        </w:rPr>
        <w:t xml:space="preserve"> </w:t>
      </w:r>
    </w:p>
    <w:p w:rsidR="004C758D" w:rsidRPr="00197606" w:rsidRDefault="00197606" w:rsidP="00197606">
      <w:pPr>
        <w:autoSpaceDE w:val="0"/>
        <w:autoSpaceDN w:val="0"/>
        <w:spacing w:before="2112" w:after="0" w:line="262" w:lineRule="auto"/>
        <w:rPr>
          <w:lang w:val="ru-RU"/>
        </w:rPr>
      </w:pPr>
      <w:r w:rsidRPr="00C01F85">
        <w:rPr>
          <w:lang w:val="ru-RU"/>
        </w:rPr>
        <w:t xml:space="preserve">                                                              </w:t>
      </w:r>
      <w:r w:rsidR="0040746A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="0040746A">
        <w:rPr>
          <w:rFonts w:ascii="Times New Roman" w:eastAsia="Times New Roman" w:hAnsi="Times New Roman"/>
          <w:color w:val="000000"/>
          <w:sz w:val="24"/>
          <w:lang w:val="ru-RU"/>
        </w:rPr>
        <w:t>Климатино</w:t>
      </w:r>
      <w:proofErr w:type="spellEnd"/>
      <w:r w:rsidR="0040746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 w:rsidR="003B5A00"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4C758D" w:rsidRPr="00197606" w:rsidRDefault="004C758D">
      <w:pPr>
        <w:rPr>
          <w:lang w:val="ru-RU"/>
        </w:rPr>
        <w:sectPr w:rsidR="004C758D" w:rsidRPr="00197606">
          <w:type w:val="continuous"/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C758D" w:rsidRPr="00197606" w:rsidRDefault="003B5A0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C758D" w:rsidRPr="00197606" w:rsidRDefault="003B5A00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C758D" w:rsidRPr="00197606" w:rsidRDefault="003B5A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4C758D" w:rsidRPr="00197606" w:rsidRDefault="003B5A0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C758D" w:rsidRPr="00197606" w:rsidRDefault="003B5A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4C758D" w:rsidRPr="00197606" w:rsidRDefault="003B5A00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C758D" w:rsidRPr="00197606" w:rsidRDefault="003B5A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4C758D" w:rsidRPr="00197606" w:rsidRDefault="003B5A00">
      <w:pPr>
        <w:autoSpaceDE w:val="0"/>
        <w:autoSpaceDN w:val="0"/>
        <w:spacing w:before="190" w:after="0"/>
        <w:ind w:left="4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C758D" w:rsidRPr="00197606" w:rsidRDefault="003B5A00">
      <w:pPr>
        <w:autoSpaceDE w:val="0"/>
        <w:autoSpaceDN w:val="0"/>
        <w:spacing w:before="32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C758D" w:rsidRPr="00197606" w:rsidRDefault="003B5A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197606">
        <w:rPr>
          <w:lang w:val="ru-RU"/>
        </w:rPr>
        <w:br/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6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4C758D" w:rsidRPr="00197606" w:rsidRDefault="003B5A00">
      <w:pPr>
        <w:autoSpaceDE w:val="0"/>
        <w:autoSpaceDN w:val="0"/>
        <w:spacing w:before="70" w:after="0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C758D" w:rsidRPr="00197606" w:rsidRDefault="003B5A0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</w:t>
      </w:r>
      <w:r w:rsidR="00C01F85">
        <w:rPr>
          <w:rFonts w:ascii="Times New Roman" w:eastAsia="Times New Roman" w:hAnsi="Times New Roman"/>
          <w:color w:val="000000"/>
          <w:sz w:val="24"/>
          <w:lang w:val="ru-RU"/>
        </w:rPr>
        <w:t>Музыка» в 5 классе составляет 35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01F85">
        <w:rPr>
          <w:rFonts w:ascii="Times New Roman" w:eastAsia="Times New Roman" w:hAnsi="Times New Roman"/>
          <w:color w:val="000000"/>
          <w:sz w:val="24"/>
          <w:lang w:val="ru-RU"/>
        </w:rPr>
        <w:t>часов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1 часа в неделю).</w:t>
      </w:r>
      <w:proofErr w:type="gramEnd"/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197606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  <w:proofErr w:type="gramEnd"/>
    </w:p>
    <w:p w:rsidR="004C758D" w:rsidRPr="00197606" w:rsidRDefault="003B5A0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2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96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6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4C758D" w:rsidRPr="00197606" w:rsidRDefault="003B5A00">
      <w:pPr>
        <w:autoSpaceDE w:val="0"/>
        <w:autoSpaceDN w:val="0"/>
        <w:spacing w:before="190" w:after="0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C758D" w:rsidRPr="00197606" w:rsidRDefault="003B5A0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4" w:line="220" w:lineRule="exact"/>
        <w:rPr>
          <w:lang w:val="ru-RU"/>
        </w:rPr>
      </w:pPr>
    </w:p>
    <w:p w:rsidR="004C758D" w:rsidRDefault="003B5A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C758D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58D" w:rsidRDefault="004C758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</w:tr>
      <w:tr w:rsidR="004C758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</w:p>
        </w:tc>
      </w:tr>
      <w:tr w:rsidR="004C758D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народные песни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НРК, Адыгейские народные песни Народные песни других регионов.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Государственный академический русский народный хор имени М. Е.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Пятницкого. «Вдоль по улице широкой»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образцов в 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аудио-и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видеозаписи.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4" w:lineRule="auto"/>
              <w:ind w:left="72" w:right="432"/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А.Лядов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"Кикимора"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 Опера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«Снегурочка»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веснянки, колядки, масленичные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песни, осенние песни, обрядовые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на Троицу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Рахманинов.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Вставайте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обрядовые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народных песен, танцев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4C758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"Бородино" Кубанский казачий хор. «Распрягайте, 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хлопцы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коней», НРК. песня "Адыгея родная моя"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об Адыгее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сочинённого русским композиторо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м-</w:t>
            </w:r>
            <w:proofErr w:type="gramEnd"/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классиком.;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Фортепианный </w:t>
            </w:r>
            <w:r w:rsidRPr="00197606">
              <w:rPr>
                <w:lang w:val="ru-RU"/>
              </w:rPr>
              <w:br/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ремена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года» («На тройке»,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«Баркарола»); М. Мусоргский. Опера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(вступление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Глинка. «Патриотическая песня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А.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Машистова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С. Прокофьев.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«Александр Невский»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(Ледовое побоище); П. Чайковский.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в исполнении разных музыкантов, оценка особенностей интерпретации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33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2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Рахманинов. «Вокализ"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Римский-Корсаков.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орные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Лермонтова); А. Рубинштейн.</w:t>
            </w:r>
            <w:proofErr w:type="gramEnd"/>
          </w:p>
          <w:p w:rsidR="004C758D" w:rsidRPr="00197606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орные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Лермонтова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Варламов. «Горные вершины» (сл. М. Лермонтова). «Красный сарафан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Г.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5" w:lineRule="auto"/>
              <w:ind w:right="864"/>
              <w:jc w:val="center"/>
              <w:rPr>
                <w:lang w:val="ru-RU"/>
              </w:rPr>
            </w:pP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Цыганова); М. Глинка.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Романс "Жаворонок"; С. Рахманинов.</w:t>
            </w:r>
          </w:p>
          <w:p w:rsidR="004C758D" w:rsidRDefault="003B5A0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с«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Сирень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Бекетовой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об Адыгее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сочинённого композитором-классиком (из числа 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данном разделе).;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публика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трио для фортепиано,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и виолончели; соч. 8 соль минор; Этюд Ор. 10, № 3; 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миниатюры из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сборников «Лирические пьесы»,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«Лебедь», «Избушка», «Люблю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тебя!», «Сердце поэта», две сюиты к драме Генрика Ибсена «Пер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Концерт для фортепиано с оркестром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виртуозной музыки.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биографий великих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 w:rsidRPr="0040746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1976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4C758D">
        <w:trPr>
          <w:trHeight w:hRule="exact" w:val="3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НРК. песни на стихи адыгейских поэтов.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С. Прокофьев. Кантата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«Александр Невский» (Ледовое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побоище);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Торжественная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увертюра «1812 год»; М. Мусоргский.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«Борис Годунов» (Вступление, Песня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Сцена смерти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Бориса, сцена под Кромами); А.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Бородин. Опера «Князь Игорь» (Хор из пролога «Солнцу красному 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Плач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д.); К. Волков.</w:t>
            </w:r>
          </w:p>
          <w:p w:rsidR="004C758D" w:rsidRDefault="003B5A0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вокальной и инструментальной музыки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4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Знаменный распев; Д.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Каччини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Ф. Шуберт.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(сл. 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Скотта); В. Моцарт.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Мотет 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verum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Цветовая гамма и звуковая палитра.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К. Дебюсси. «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сюита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«Лунный свет»); А. Н.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Скрябин. "Прометей"; А. К.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"Волшебное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озеро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"Г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реческий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распев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"Богородице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Дево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радуйся»; И.С. Бах. Органная прелюдия Соль-минор; С. В.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 “Богородица Дева, радуйся”; П. И. Чайковский.</w:t>
            </w:r>
          </w:p>
          <w:p w:rsidR="004C758D" w:rsidRDefault="003B5A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Богородице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радуйся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!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2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песни с элементами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изобразительности. Сочинение к ней ритмического и шумового аккомпанемента с целью </w:t>
            </w:r>
            <w:r w:rsidRPr="001976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усиления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эффекта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78" w:line="220" w:lineRule="exact"/>
      </w:pPr>
    </w:p>
    <w:p w:rsidR="004C758D" w:rsidRDefault="003B5A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C758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НРК,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Адыгейские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как жанр музыкально-литературного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произведениях.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4C758D" w:rsidRPr="00197606" w:rsidRDefault="003B5A0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русской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НРК. Разучивание песни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"Адыгея родная моя". Отвага и героизм, 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воспетые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Вариации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71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698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Ф. Шопена.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850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композитора— 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новоположника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музыкального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В. А. Моцарта)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gramStart"/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 Паганини, Ф.</w:t>
            </w:r>
            <w:proofErr w:type="gramEnd"/>
          </w:p>
          <w:p w:rsidR="004C758D" w:rsidRDefault="003B5A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исполнения. Музыкальный талант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</w:t>
            </w:r>
          </w:p>
          <w:p w:rsidR="004C758D" w:rsidRPr="00197606" w:rsidRDefault="003B5A0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НРК. песни на стихи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адыгейских поэтов. Единство слова и музыки в вокальных жанрах.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gramStart"/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земное в звуках и красках.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546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НРК. Гармония и синтез: скульптура, архитектура,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 w:rsidRPr="00C01F8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34, 35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F85" w:rsidRDefault="003B5A0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  <w:r w:rsid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</w:p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29.05.2023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C758D" w:rsidRPr="00C01F8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3B5A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4C758D">
            <w:pPr>
              <w:rPr>
                <w:lang w:val="ru-RU"/>
              </w:rPr>
            </w:pPr>
          </w:p>
        </w:tc>
      </w:tr>
    </w:tbl>
    <w:p w:rsidR="004C758D" w:rsidRPr="00C01F85" w:rsidRDefault="004C758D">
      <w:pPr>
        <w:autoSpaceDE w:val="0"/>
        <w:autoSpaceDN w:val="0"/>
        <w:spacing w:after="0" w:line="14" w:lineRule="exact"/>
        <w:rPr>
          <w:lang w:val="ru-RU"/>
        </w:rPr>
      </w:pPr>
    </w:p>
    <w:p w:rsidR="004C758D" w:rsidRPr="00C01F85" w:rsidRDefault="004C758D">
      <w:pPr>
        <w:rPr>
          <w:lang w:val="ru-RU"/>
        </w:rPr>
        <w:sectPr w:rsidR="004C758D" w:rsidRPr="00C01F8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C01F85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Default="003B5A00">
      <w:pPr>
        <w:autoSpaceDE w:val="0"/>
        <w:autoSpaceDN w:val="0"/>
        <w:spacing w:after="0" w:line="230" w:lineRule="auto"/>
      </w:pPr>
      <w:r w:rsidRPr="00C01F8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ССА </w:t>
      </w:r>
    </w:p>
    <w:p w:rsidR="004C758D" w:rsidRDefault="003B5A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C758D" w:rsidRPr="00197606" w:rsidRDefault="003B5A00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C758D" w:rsidRPr="00197606" w:rsidRDefault="003B5A0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C758D" w:rsidRDefault="003B5A00">
      <w:pPr>
        <w:autoSpaceDE w:val="0"/>
        <w:autoSpaceDN w:val="0"/>
        <w:spacing w:before="168" w:after="0" w:line="271" w:lineRule="auto"/>
        <w:ind w:right="9216"/>
      </w:pPr>
      <w:r>
        <w:rPr>
          <w:rFonts w:ascii="Times New Roman" w:eastAsia="Times New Roman" w:hAnsi="Times New Roman"/>
          <w:color w:val="000000"/>
          <w:sz w:val="24"/>
        </w:rPr>
        <w:t xml:space="preserve">multiurok.ru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uchitelya.com</w:t>
      </w:r>
    </w:p>
    <w:p w:rsidR="004C758D" w:rsidRDefault="004C758D">
      <w:pPr>
        <w:sectPr w:rsidR="004C758D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78" w:line="220" w:lineRule="exact"/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C758D" w:rsidRPr="00197606" w:rsidRDefault="003B5A00">
      <w:pPr>
        <w:autoSpaceDE w:val="0"/>
        <w:autoSpaceDN w:val="0"/>
        <w:spacing w:before="346" w:after="0" w:line="302" w:lineRule="auto"/>
        <w:ind w:right="5328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проектор, звукоусиливающая аппаратура,</w:t>
      </w:r>
    </w:p>
    <w:p w:rsidR="004C758D" w:rsidRPr="00197606" w:rsidRDefault="003B5A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звукоусиливающая аппаратура,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A00" w:rsidRPr="00197606" w:rsidRDefault="003B5A00">
      <w:pPr>
        <w:rPr>
          <w:lang w:val="ru-RU"/>
        </w:rPr>
      </w:pPr>
    </w:p>
    <w:sectPr w:rsidR="003B5A00" w:rsidRPr="001976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7606"/>
    <w:rsid w:val="0029639D"/>
    <w:rsid w:val="00326F90"/>
    <w:rsid w:val="003B5A00"/>
    <w:rsid w:val="0040746A"/>
    <w:rsid w:val="004C758D"/>
    <w:rsid w:val="00AA1D8D"/>
    <w:rsid w:val="00B47730"/>
    <w:rsid w:val="00C01F8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64BCB-2867-4FC5-BBB3-0FA6C8C6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5820</Words>
  <Characters>33180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</cp:revision>
  <dcterms:created xsi:type="dcterms:W3CDTF">2022-09-07T17:38:00Z</dcterms:created>
  <dcterms:modified xsi:type="dcterms:W3CDTF">2022-09-07T17:38:00Z</dcterms:modified>
</cp:coreProperties>
</file>